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5A" w:rsidRPr="001727A3" w:rsidRDefault="00AB5F5A" w:rsidP="00AB5F5A">
      <w:pPr>
        <w:spacing w:line="480" w:lineRule="auto"/>
        <w:ind w:left="5246" w:firstLine="708"/>
        <w:jc w:val="right"/>
        <w:rPr>
          <w:rFonts w:ascii="Arial" w:hAnsi="Arial" w:cs="Arial"/>
          <w:bCs/>
          <w:sz w:val="21"/>
          <w:szCs w:val="21"/>
        </w:rPr>
      </w:pPr>
      <w:r w:rsidRPr="001727A3">
        <w:rPr>
          <w:rFonts w:ascii="Arial" w:hAnsi="Arial" w:cs="Arial"/>
          <w:bCs/>
          <w:sz w:val="21"/>
          <w:szCs w:val="21"/>
        </w:rPr>
        <w:t xml:space="preserve">Załącznik nr </w:t>
      </w:r>
      <w:r w:rsidR="002B78D9">
        <w:rPr>
          <w:rFonts w:ascii="Arial" w:hAnsi="Arial" w:cs="Arial"/>
          <w:bCs/>
          <w:sz w:val="21"/>
          <w:szCs w:val="21"/>
        </w:rPr>
        <w:t>2</w:t>
      </w:r>
    </w:p>
    <w:p w:rsidR="00AB5F5A" w:rsidRDefault="00AB5F5A" w:rsidP="00AB5F5A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B5F5A" w:rsidRPr="00A22DCF" w:rsidRDefault="00AB5F5A" w:rsidP="00AB5F5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B5F5A" w:rsidRPr="00A22DCF" w:rsidRDefault="00AB5F5A" w:rsidP="00AB5F5A">
      <w:pPr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A22DCF" w:rsidRDefault="00AB5F5A" w:rsidP="00AB5F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B5F5A" w:rsidRPr="00A22DCF" w:rsidRDefault="00AB5F5A" w:rsidP="00AB5F5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B5F5A" w:rsidRPr="00A22DCF" w:rsidRDefault="00AB5F5A" w:rsidP="00AB5F5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842991" w:rsidRDefault="00AB5F5A" w:rsidP="00AB5F5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842991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B5F5A" w:rsidRPr="00262D61" w:rsidRDefault="00AB5F5A" w:rsidP="00AB5F5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B5F5A" w:rsidRPr="00A22DCF" w:rsidRDefault="00AB5F5A" w:rsidP="00AB5F5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842991" w:rsidRDefault="00AB5F5A" w:rsidP="00AB5F5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>do reprezentacji)</w:t>
      </w:r>
    </w:p>
    <w:p w:rsidR="00AB5F5A" w:rsidRPr="00A22DCF" w:rsidRDefault="00AB5F5A" w:rsidP="00AB5F5A">
      <w:pPr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5F5A" w:rsidRPr="00D9586F" w:rsidRDefault="00AB5F5A" w:rsidP="00AB5F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AB5F5A" w:rsidRPr="00D9586F" w:rsidRDefault="00AB5F5A" w:rsidP="00AB5F5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5F5A" w:rsidRPr="00A22DCF" w:rsidRDefault="00AB5F5A" w:rsidP="00AB5F5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AB5F5A" w:rsidRPr="00262D61" w:rsidRDefault="00AB5F5A" w:rsidP="00AB5F5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B5F5A" w:rsidRPr="00A22DCF" w:rsidRDefault="00AB5F5A" w:rsidP="00AB5F5A">
      <w:pPr>
        <w:jc w:val="both"/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……………………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B5F5A" w:rsidRDefault="00AB5F5A" w:rsidP="00AB5F5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B5F5A" w:rsidRPr="001448FB" w:rsidRDefault="00AB5F5A" w:rsidP="00AB5F5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AB5F5A" w:rsidRDefault="00AB5F5A" w:rsidP="00AB5F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B5F5A" w:rsidRPr="004B00A9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B5F5A" w:rsidRPr="00272C31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9F6AF9">
        <w:rPr>
          <w:rFonts w:ascii="Arial" w:hAnsi="Arial" w:cs="Arial"/>
          <w:i/>
          <w:sz w:val="16"/>
          <w:szCs w:val="16"/>
        </w:rPr>
        <w:t xml:space="preserve">       </w:t>
      </w:r>
      <w:r w:rsidRPr="00D13B3F">
        <w:rPr>
          <w:rFonts w:ascii="Arial" w:hAnsi="Arial" w:cs="Arial"/>
          <w:i/>
          <w:sz w:val="16"/>
          <w:szCs w:val="16"/>
        </w:rPr>
        <w:t xml:space="preserve">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AB5F5A" w:rsidRPr="00AB5F5A" w:rsidRDefault="00AB5F5A" w:rsidP="00AB5F5A">
      <w:pPr>
        <w:pStyle w:val="NormalnyWeb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B5F5A" w:rsidRPr="00DD59F0" w:rsidRDefault="00AB5F5A" w:rsidP="00AB5F5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AB5F5A" w:rsidRPr="00E31C06" w:rsidRDefault="00AB5F5A" w:rsidP="00AB5F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Pr="00706D8B" w:rsidRDefault="00AB5F5A" w:rsidP="00AB5F5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Pr="00E24AD0" w:rsidRDefault="00AB5F5A" w:rsidP="00AB5F5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B5F5A" w:rsidRPr="00CF09B7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B5F5A" w:rsidRPr="004D7E48" w:rsidRDefault="00AB5F5A" w:rsidP="00AB5F5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5F5A" w:rsidRPr="00B15FD3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B5F5A" w:rsidRPr="00A359DD" w:rsidRDefault="00AB5F5A" w:rsidP="00A359D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</w:t>
      </w:r>
      <w:r>
        <w:rPr>
          <w:rFonts w:ascii="Arial" w:hAnsi="Arial" w:cs="Arial"/>
          <w:sz w:val="21"/>
          <w:szCs w:val="21"/>
        </w:rPr>
        <w:t>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  <w:r w:rsidR="00A359DD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B5F5A" w:rsidRPr="001D3A19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AB5F5A" w:rsidRDefault="00AB5F5A" w:rsidP="00AB5F5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B5F5A" w:rsidRPr="002E0E61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</w:t>
      </w:r>
      <w:bookmarkStart w:id="5" w:name="_GoBack"/>
      <w:bookmarkEnd w:id="5"/>
      <w:r>
        <w:rPr>
          <w:rFonts w:ascii="Arial" w:hAnsi="Arial" w:cs="Arial"/>
          <w:b/>
          <w:sz w:val="21"/>
          <w:szCs w:val="21"/>
        </w:rPr>
        <w:t>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B5F5A" w:rsidRPr="00AA336E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B5F5A" w:rsidRPr="00AA336E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B5F5A" w:rsidRPr="00A22DCF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B5F5A" w:rsidRPr="00520F90" w:rsidRDefault="00AB5F5A" w:rsidP="00AB5F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C5516" w:rsidRDefault="00CC5516"/>
    <w:sectPr w:rsidR="00CC5516" w:rsidSect="00AB5F5A">
      <w:headerReference w:type="default" r:id="rId7"/>
      <w:footerReference w:type="default" r:id="rId8"/>
      <w:pgSz w:w="11906" w:h="16838"/>
      <w:pgMar w:top="1021" w:right="1077" w:bottom="851" w:left="107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81" w:rsidRDefault="00AB5F5A">
      <w:r>
        <w:separator/>
      </w:r>
    </w:p>
  </w:endnote>
  <w:endnote w:type="continuationSeparator" w:id="0">
    <w:p w:rsidR="001A6581" w:rsidRDefault="00A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00" w:rsidRDefault="009673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387800" w:rsidRDefault="002B78D9">
    <w:pPr>
      <w:pStyle w:val="Stopka"/>
    </w:pPr>
  </w:p>
  <w:p w:rsidR="00387800" w:rsidRDefault="002B7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81" w:rsidRDefault="00AB5F5A">
      <w:r>
        <w:separator/>
      </w:r>
    </w:p>
  </w:footnote>
  <w:footnote w:type="continuationSeparator" w:id="0">
    <w:p w:rsidR="001A6581" w:rsidRDefault="00AB5F5A">
      <w:r>
        <w:continuationSeparator/>
      </w:r>
    </w:p>
  </w:footnote>
  <w:footnote w:id="1">
    <w:p w:rsidR="00AB5F5A" w:rsidRPr="00A82964" w:rsidRDefault="00AB5F5A" w:rsidP="00AB5F5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5F5A" w:rsidRPr="00A82964" w:rsidRDefault="00AB5F5A" w:rsidP="00AB5F5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5F5A" w:rsidRPr="00A82964" w:rsidRDefault="00AB5F5A" w:rsidP="00AB5F5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5F5A" w:rsidRPr="00761CEB" w:rsidRDefault="00AB5F5A" w:rsidP="00AB5F5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00" w:rsidRDefault="002B78D9">
    <w:pPr>
      <w:pStyle w:val="Nagwek"/>
      <w:rPr>
        <w:lang w:val="pl-PL" w:eastAsia="pl-PL" w:bidi="ar-SA"/>
      </w:rPr>
    </w:pPr>
  </w:p>
  <w:p w:rsidR="00387800" w:rsidRDefault="002B78D9">
    <w:pPr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B248ED30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Arial" w:hint="default"/>
        <w:kern w:val="0"/>
        <w:sz w:val="16"/>
        <w:szCs w:val="22"/>
        <w:lang w:eastAsia="pl-PL" w:bidi="ar-S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A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kern w:val="0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F"/>
    <w:multiLevelType w:val="singleLevel"/>
    <w:tmpl w:val="2A4AB2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Verdana" w:hAnsi="Verdana" w:cs="Arial" w:hint="default"/>
        <w:sz w:val="16"/>
        <w:szCs w:val="16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singleLevel"/>
    <w:tmpl w:val="2750854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6"/>
      </w:rPr>
    </w:lvl>
  </w:abstractNum>
  <w:abstractNum w:abstractNumId="7" w15:restartNumberingAfterBreak="0">
    <w:nsid w:val="00000015"/>
    <w:multiLevelType w:val="singleLevel"/>
    <w:tmpl w:val="22B4D7A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0"/>
      </w:rPr>
    </w:lvl>
  </w:abstractNum>
  <w:abstractNum w:abstractNumId="8" w15:restartNumberingAfterBreak="0">
    <w:nsid w:val="00000016"/>
    <w:multiLevelType w:val="singleLevel"/>
    <w:tmpl w:val="52CA8F7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OpenSymbol" w:hint="default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Arial" w:hAnsi="Arial" w:cs="Arial" w:hint="default"/>
        <w:color w:val="000000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 w:hint="default"/>
        <w:color w:val="00000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0000001A"/>
    <w:multiLevelType w:val="singleLevel"/>
    <w:tmpl w:val="216A4F3C"/>
    <w:name w:val="WW8Num2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20"/>
    <w:multiLevelType w:val="multilevel"/>
    <w:tmpl w:val="B4A4A266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47571"/>
    <w:multiLevelType w:val="hybridMultilevel"/>
    <w:tmpl w:val="3990BB36"/>
    <w:lvl w:ilvl="0" w:tplc="9C9ECDD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2D0398"/>
    <w:multiLevelType w:val="hybridMultilevel"/>
    <w:tmpl w:val="EF8EAC40"/>
    <w:lvl w:ilvl="0" w:tplc="C8FAC44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383A"/>
    <w:multiLevelType w:val="hybridMultilevel"/>
    <w:tmpl w:val="6AA81242"/>
    <w:lvl w:ilvl="0" w:tplc="F0BC12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07B37"/>
    <w:multiLevelType w:val="hybridMultilevel"/>
    <w:tmpl w:val="5E9C1140"/>
    <w:lvl w:ilvl="0" w:tplc="F6C47B36">
      <w:start w:val="1"/>
      <w:numFmt w:val="lowerLetter"/>
      <w:lvlText w:val="%1)"/>
      <w:lvlJc w:val="left"/>
      <w:pPr>
        <w:ind w:left="720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8159E"/>
    <w:multiLevelType w:val="hybridMultilevel"/>
    <w:tmpl w:val="4634CA64"/>
    <w:lvl w:ilvl="0" w:tplc="0AD299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D70498"/>
    <w:multiLevelType w:val="hybridMultilevel"/>
    <w:tmpl w:val="B95C9614"/>
    <w:lvl w:ilvl="0" w:tplc="B0C02E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343F7"/>
    <w:multiLevelType w:val="hybridMultilevel"/>
    <w:tmpl w:val="2D14B83E"/>
    <w:lvl w:ilvl="0" w:tplc="B0C02E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776F"/>
    <w:multiLevelType w:val="hybridMultilevel"/>
    <w:tmpl w:val="F3B4EB08"/>
    <w:lvl w:ilvl="0" w:tplc="325E96B4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60709A"/>
    <w:multiLevelType w:val="hybridMultilevel"/>
    <w:tmpl w:val="B9BCE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83D45"/>
    <w:multiLevelType w:val="hybridMultilevel"/>
    <w:tmpl w:val="6E6EFE90"/>
    <w:lvl w:ilvl="0" w:tplc="F6C47B36">
      <w:start w:val="1"/>
      <w:numFmt w:val="lowerLetter"/>
      <w:lvlText w:val="%1)"/>
      <w:lvlJc w:val="left"/>
      <w:pPr>
        <w:ind w:left="1069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5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23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F"/>
    <w:rsid w:val="001A6581"/>
    <w:rsid w:val="002B78D9"/>
    <w:rsid w:val="009673DF"/>
    <w:rsid w:val="009F6AF9"/>
    <w:rsid w:val="00A359DD"/>
    <w:rsid w:val="00AB5F5A"/>
    <w:rsid w:val="00C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4ADE"/>
  <w15:chartTrackingRefBased/>
  <w15:docId w15:val="{797B9B69-71B8-45DB-A4CF-F836443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3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73DF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673DF"/>
    <w:rPr>
      <w:rFonts w:ascii="Times New Roman" w:eastAsia="Lucida Sans Unicode" w:hAnsi="Times New Roman" w:cs="Mangal"/>
      <w:kern w:val="2"/>
      <w:sz w:val="24"/>
      <w:szCs w:val="24"/>
      <w:lang w:val="x-none" w:eastAsia="zh-CN" w:bidi="hi-IN"/>
    </w:rPr>
  </w:style>
  <w:style w:type="paragraph" w:styleId="Nagwek">
    <w:name w:val="header"/>
    <w:basedOn w:val="Normalny"/>
    <w:link w:val="NagwekZnak"/>
    <w:rsid w:val="009673D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rsid w:val="009673DF"/>
    <w:rPr>
      <w:rFonts w:ascii="Times New Roman" w:eastAsia="Lucida Sans Unicode" w:hAnsi="Times New Roman" w:cs="Mangal"/>
      <w:kern w:val="2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AB5F5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5F5A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cp:keywords/>
  <dc:description/>
  <cp:lastModifiedBy>Estera Urbaniak</cp:lastModifiedBy>
  <cp:revision>5</cp:revision>
  <dcterms:created xsi:type="dcterms:W3CDTF">2022-09-29T13:11:00Z</dcterms:created>
  <dcterms:modified xsi:type="dcterms:W3CDTF">2022-12-02T09:19:00Z</dcterms:modified>
</cp:coreProperties>
</file>