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F5A" w:rsidRPr="001727A3" w:rsidRDefault="00AB5F5A" w:rsidP="00AB5F5A">
      <w:pPr>
        <w:spacing w:line="480" w:lineRule="auto"/>
        <w:ind w:left="5246" w:firstLine="708"/>
        <w:jc w:val="right"/>
        <w:rPr>
          <w:rFonts w:ascii="Arial" w:hAnsi="Arial" w:cs="Arial"/>
          <w:bCs/>
          <w:sz w:val="21"/>
          <w:szCs w:val="21"/>
        </w:rPr>
      </w:pPr>
      <w:r w:rsidRPr="001727A3">
        <w:rPr>
          <w:rFonts w:ascii="Arial" w:hAnsi="Arial" w:cs="Arial"/>
          <w:bCs/>
          <w:sz w:val="21"/>
          <w:szCs w:val="21"/>
        </w:rPr>
        <w:t xml:space="preserve">Załącznik nr </w:t>
      </w:r>
      <w:r w:rsidR="009F6AF9">
        <w:rPr>
          <w:rFonts w:ascii="Arial" w:hAnsi="Arial" w:cs="Arial"/>
          <w:bCs/>
          <w:sz w:val="21"/>
          <w:szCs w:val="21"/>
        </w:rPr>
        <w:t>3</w:t>
      </w:r>
    </w:p>
    <w:p w:rsidR="00AB5F5A" w:rsidRDefault="00AB5F5A" w:rsidP="00AB5F5A">
      <w:pPr>
        <w:spacing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:rsidR="00AB5F5A" w:rsidRPr="00A22DCF" w:rsidRDefault="00AB5F5A" w:rsidP="00AB5F5A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AB5F5A" w:rsidRPr="00A22DCF" w:rsidRDefault="00AB5F5A" w:rsidP="00AB5F5A">
      <w:pPr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AB5F5A" w:rsidRPr="00A22DCF" w:rsidRDefault="00AB5F5A" w:rsidP="00AB5F5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AB5F5A" w:rsidRPr="00A22DCF" w:rsidRDefault="00AB5F5A" w:rsidP="00AB5F5A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AB5F5A" w:rsidRPr="00A22DCF" w:rsidRDefault="00AB5F5A" w:rsidP="00AB5F5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AB5F5A" w:rsidRPr="00842991" w:rsidRDefault="00AB5F5A" w:rsidP="00AB5F5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  <w:r>
        <w:rPr>
          <w:rFonts w:ascii="Arial" w:hAnsi="Arial" w:cs="Arial"/>
          <w:i/>
          <w:sz w:val="16"/>
          <w:szCs w:val="16"/>
        </w:rPr>
        <w:t xml:space="preserve">    </w:t>
      </w:r>
      <w:r w:rsidRPr="00842991">
        <w:rPr>
          <w:rFonts w:ascii="Arial" w:hAnsi="Arial" w:cs="Arial"/>
          <w:i/>
          <w:sz w:val="16"/>
          <w:szCs w:val="16"/>
        </w:rPr>
        <w:t>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AB5F5A" w:rsidRPr="00262D61" w:rsidRDefault="00AB5F5A" w:rsidP="00AB5F5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B5F5A" w:rsidRPr="00A22DCF" w:rsidRDefault="00AB5F5A" w:rsidP="00AB5F5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AB5F5A" w:rsidRPr="00842991" w:rsidRDefault="00AB5F5A" w:rsidP="00AB5F5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r>
        <w:rPr>
          <w:rFonts w:ascii="Arial" w:hAnsi="Arial" w:cs="Arial"/>
          <w:i/>
          <w:sz w:val="16"/>
          <w:szCs w:val="16"/>
        </w:rPr>
        <w:t xml:space="preserve">       </w:t>
      </w:r>
      <w:r w:rsidRPr="00842991">
        <w:rPr>
          <w:rFonts w:ascii="Arial" w:hAnsi="Arial" w:cs="Arial"/>
          <w:i/>
          <w:sz w:val="16"/>
          <w:szCs w:val="16"/>
        </w:rPr>
        <w:t>do reprezentacji)</w:t>
      </w:r>
    </w:p>
    <w:p w:rsidR="00AB5F5A" w:rsidRPr="00A22DCF" w:rsidRDefault="00AB5F5A" w:rsidP="00AB5F5A">
      <w:pPr>
        <w:rPr>
          <w:rFonts w:ascii="Arial" w:hAnsi="Arial" w:cs="Arial"/>
          <w:sz w:val="21"/>
          <w:szCs w:val="21"/>
        </w:rPr>
      </w:pPr>
    </w:p>
    <w:p w:rsidR="00AB5F5A" w:rsidRDefault="00AB5F5A" w:rsidP="00AB5F5A">
      <w:pPr>
        <w:spacing w:after="120" w:line="360" w:lineRule="auto"/>
        <w:rPr>
          <w:rFonts w:ascii="Arial" w:hAnsi="Arial" w:cs="Arial"/>
          <w:b/>
          <w:u w:val="single"/>
        </w:rPr>
      </w:pPr>
    </w:p>
    <w:p w:rsidR="00AB5F5A" w:rsidRPr="00D9586F" w:rsidRDefault="00AB5F5A" w:rsidP="00AB5F5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AB5F5A" w:rsidRPr="00D9586F" w:rsidRDefault="00AB5F5A" w:rsidP="00AB5F5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B5F5A" w:rsidRPr="00A22DCF" w:rsidRDefault="00AB5F5A" w:rsidP="00AB5F5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:rsidR="00AB5F5A" w:rsidRPr="00262D61" w:rsidRDefault="00AB5F5A" w:rsidP="00AB5F5A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AB5F5A" w:rsidRPr="00A22DCF" w:rsidRDefault="00AB5F5A" w:rsidP="00AB5F5A">
      <w:pPr>
        <w:jc w:val="both"/>
        <w:rPr>
          <w:rFonts w:ascii="Arial" w:hAnsi="Arial" w:cs="Arial"/>
          <w:sz w:val="21"/>
          <w:szCs w:val="21"/>
        </w:rPr>
      </w:pPr>
    </w:p>
    <w:p w:rsidR="00AB5F5A" w:rsidRDefault="00AB5F5A" w:rsidP="00AB5F5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……………………………..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 xml:space="preserve">……………………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AB5F5A" w:rsidRDefault="00AB5F5A" w:rsidP="00AB5F5A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B5F5A" w:rsidRPr="001448FB" w:rsidRDefault="00AB5F5A" w:rsidP="00AB5F5A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AB5F5A" w:rsidRDefault="00AB5F5A" w:rsidP="00AB5F5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B5F5A" w:rsidRPr="004B00A9" w:rsidRDefault="00AB5F5A" w:rsidP="00AB5F5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AB5F5A" w:rsidRPr="00272C31" w:rsidRDefault="00AB5F5A" w:rsidP="00AB5F5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>(podać mającą zastosowanie podstawę wykluczenia spośród wymienionych</w:t>
      </w:r>
      <w:r w:rsidR="009F6AF9">
        <w:rPr>
          <w:rFonts w:ascii="Arial" w:hAnsi="Arial" w:cs="Arial"/>
          <w:i/>
          <w:sz w:val="16"/>
          <w:szCs w:val="16"/>
        </w:rPr>
        <w:t xml:space="preserve">       </w:t>
      </w:r>
      <w:r w:rsidRPr="00D13B3F">
        <w:rPr>
          <w:rFonts w:ascii="Arial" w:hAnsi="Arial" w:cs="Arial"/>
          <w:i/>
          <w:sz w:val="16"/>
          <w:szCs w:val="16"/>
        </w:rPr>
        <w:t xml:space="preserve">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>pkt 1, 2 i 5</w:t>
      </w:r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AB5F5A" w:rsidRPr="00AB5F5A" w:rsidRDefault="00AB5F5A" w:rsidP="00AB5F5A">
      <w:pPr>
        <w:pStyle w:val="NormalnyWeb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przeciwdziałania wspieraniu agresji na Ukrai</w:t>
      </w:r>
      <w:bookmarkStart w:id="0" w:name="_GoBack"/>
      <w:bookmarkEnd w:id="0"/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AB5F5A" w:rsidRPr="00DD59F0" w:rsidRDefault="00AB5F5A" w:rsidP="00AB5F5A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:rsidR="00AB5F5A" w:rsidRPr="00E31C06" w:rsidRDefault="00AB5F5A" w:rsidP="00AB5F5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AB5F5A" w:rsidRDefault="00AB5F5A" w:rsidP="00AB5F5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B5F5A" w:rsidRPr="00706D8B" w:rsidRDefault="00AB5F5A" w:rsidP="00AB5F5A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AB5F5A" w:rsidRDefault="00AB5F5A" w:rsidP="00AB5F5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AB5F5A" w:rsidRDefault="00AB5F5A" w:rsidP="00AB5F5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B5F5A" w:rsidRPr="00E24AD0" w:rsidRDefault="00AB5F5A" w:rsidP="00AB5F5A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AB5F5A" w:rsidRDefault="00AB5F5A" w:rsidP="00AB5F5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AB5F5A" w:rsidRPr="00CF09B7" w:rsidRDefault="00AB5F5A" w:rsidP="00AB5F5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AB5F5A" w:rsidRPr="004D7E48" w:rsidRDefault="00AB5F5A" w:rsidP="00AB5F5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B5F5A" w:rsidRPr="00B15FD3" w:rsidRDefault="00AB5F5A" w:rsidP="00AB5F5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B5F5A" w:rsidRPr="00A359DD" w:rsidRDefault="00AB5F5A" w:rsidP="00A359D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</w:t>
      </w:r>
      <w:r>
        <w:rPr>
          <w:rFonts w:ascii="Arial" w:hAnsi="Arial" w:cs="Arial"/>
          <w:sz w:val="21"/>
          <w:szCs w:val="21"/>
        </w:rPr>
        <w:t>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>
        <w:rPr>
          <w:rFonts w:ascii="Arial" w:hAnsi="Arial" w:cs="Arial"/>
          <w:sz w:val="21"/>
          <w:szCs w:val="21"/>
        </w:rPr>
        <w:t>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  <w:r w:rsidR="00A359DD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AB5F5A" w:rsidRPr="001D3A19" w:rsidRDefault="00AB5F5A" w:rsidP="00AB5F5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AB5F5A" w:rsidRDefault="00AB5F5A" w:rsidP="00AB5F5A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AB5F5A" w:rsidRPr="002E0E61" w:rsidRDefault="00AB5F5A" w:rsidP="00AB5F5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B5F5A" w:rsidRPr="00AA336E" w:rsidRDefault="00AB5F5A" w:rsidP="00AB5F5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AB5F5A" w:rsidRDefault="00AB5F5A" w:rsidP="00AB5F5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AB5F5A" w:rsidRPr="00AA336E" w:rsidRDefault="00AB5F5A" w:rsidP="00AB5F5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B5F5A" w:rsidRPr="00A22DCF" w:rsidRDefault="00AB5F5A" w:rsidP="00AB5F5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B5F5A" w:rsidRDefault="00AB5F5A" w:rsidP="00AB5F5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B5F5A" w:rsidRDefault="00AB5F5A" w:rsidP="00AB5F5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B5F5A" w:rsidRDefault="00AB5F5A" w:rsidP="00AB5F5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B5F5A" w:rsidRPr="00520F90" w:rsidRDefault="00AB5F5A" w:rsidP="00AB5F5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CC5516" w:rsidRDefault="00CC5516"/>
    <w:sectPr w:rsidR="00CC5516" w:rsidSect="00AB5F5A">
      <w:headerReference w:type="default" r:id="rId7"/>
      <w:footerReference w:type="default" r:id="rId8"/>
      <w:pgSz w:w="11906" w:h="16838"/>
      <w:pgMar w:top="1021" w:right="1077" w:bottom="851" w:left="107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581" w:rsidRDefault="00AB5F5A">
      <w:r>
        <w:separator/>
      </w:r>
    </w:p>
  </w:endnote>
  <w:endnote w:type="continuationSeparator" w:id="0">
    <w:p w:rsidR="001A6581" w:rsidRDefault="00AB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800" w:rsidRDefault="009673D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:rsidR="00387800" w:rsidRDefault="009F6AF9">
    <w:pPr>
      <w:pStyle w:val="Stopka"/>
    </w:pPr>
  </w:p>
  <w:p w:rsidR="00387800" w:rsidRDefault="009F6A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581" w:rsidRDefault="00AB5F5A">
      <w:r>
        <w:separator/>
      </w:r>
    </w:p>
  </w:footnote>
  <w:footnote w:type="continuationSeparator" w:id="0">
    <w:p w:rsidR="001A6581" w:rsidRDefault="00AB5F5A">
      <w:r>
        <w:continuationSeparator/>
      </w:r>
    </w:p>
  </w:footnote>
  <w:footnote w:id="1">
    <w:p w:rsidR="00AB5F5A" w:rsidRPr="00A82964" w:rsidRDefault="00AB5F5A" w:rsidP="00AB5F5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B5F5A" w:rsidRPr="00A82964" w:rsidRDefault="00AB5F5A" w:rsidP="00AB5F5A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B5F5A" w:rsidRPr="00A82964" w:rsidRDefault="00AB5F5A" w:rsidP="00AB5F5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B5F5A" w:rsidRPr="00761CEB" w:rsidRDefault="00AB5F5A" w:rsidP="00AB5F5A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800" w:rsidRDefault="009F6AF9">
    <w:pPr>
      <w:pStyle w:val="Nagwek"/>
      <w:rPr>
        <w:lang w:val="pl-PL" w:eastAsia="pl-PL" w:bidi="ar-SA"/>
      </w:rPr>
    </w:pPr>
  </w:p>
  <w:p w:rsidR="00387800" w:rsidRDefault="009F6AF9">
    <w:pPr>
      <w:rPr>
        <w:lang w:eastAsia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B248ED30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Arial" w:hint="default"/>
        <w:kern w:val="0"/>
        <w:sz w:val="16"/>
        <w:szCs w:val="22"/>
        <w:lang w:eastAsia="pl-PL" w:bidi="ar-S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A"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kern w:val="0"/>
        <w:szCs w:val="22"/>
        <w:lang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4" w15:restartNumberingAfterBreak="0">
    <w:nsid w:val="0000000F"/>
    <w:multiLevelType w:val="singleLevel"/>
    <w:tmpl w:val="2A4AB20A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Verdana" w:hAnsi="Verdana" w:cs="Arial" w:hint="default"/>
        <w:sz w:val="16"/>
        <w:szCs w:val="16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3"/>
    <w:multiLevelType w:val="singleLevel"/>
    <w:tmpl w:val="2750854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 w:val="16"/>
        <w:szCs w:val="16"/>
      </w:rPr>
    </w:lvl>
  </w:abstractNum>
  <w:abstractNum w:abstractNumId="7" w15:restartNumberingAfterBreak="0">
    <w:nsid w:val="00000015"/>
    <w:multiLevelType w:val="singleLevel"/>
    <w:tmpl w:val="22B4D7A2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 w:val="16"/>
        <w:szCs w:val="10"/>
      </w:rPr>
    </w:lvl>
  </w:abstractNum>
  <w:abstractNum w:abstractNumId="8" w15:restartNumberingAfterBreak="0">
    <w:nsid w:val="00000016"/>
    <w:multiLevelType w:val="singleLevel"/>
    <w:tmpl w:val="52CA8F72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Arial" w:hint="default"/>
        <w:sz w:val="16"/>
        <w:szCs w:val="10"/>
      </w:rPr>
    </w:lvl>
  </w:abstractNum>
  <w:abstractNum w:abstractNumId="9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OpenSymbol" w:hint="default"/>
        <w:b/>
        <w:bCs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864" w:hanging="864"/>
      </w:pPr>
      <w:rPr>
        <w:rFonts w:ascii="Arial" w:hAnsi="Arial" w:cs="Arial" w:hint="default"/>
        <w:color w:val="000000"/>
        <w:sz w:val="22"/>
        <w:szCs w:val="2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Arial" w:hAnsi="Arial" w:cs="Arial" w:hint="default"/>
        <w:color w:val="00000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0" w15:restartNumberingAfterBreak="0">
    <w:nsid w:val="0000001A"/>
    <w:multiLevelType w:val="singleLevel"/>
    <w:tmpl w:val="216A4F3C"/>
    <w:name w:val="WW8Num26"/>
    <w:lvl w:ilvl="0">
      <w:start w:val="5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Arial" w:hint="default"/>
        <w:sz w:val="16"/>
        <w:szCs w:val="10"/>
      </w:rPr>
    </w:lvl>
  </w:abstractNum>
  <w:abstractNum w:abstractNumId="11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00000020"/>
    <w:multiLevelType w:val="multilevel"/>
    <w:tmpl w:val="B4A4A266"/>
    <w:name w:val="WW8Num3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E47571"/>
    <w:multiLevelType w:val="hybridMultilevel"/>
    <w:tmpl w:val="3990BB36"/>
    <w:lvl w:ilvl="0" w:tplc="9C9ECDD2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22D0398"/>
    <w:multiLevelType w:val="hybridMultilevel"/>
    <w:tmpl w:val="EF8EAC40"/>
    <w:lvl w:ilvl="0" w:tplc="C8FAC448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5383A"/>
    <w:multiLevelType w:val="hybridMultilevel"/>
    <w:tmpl w:val="6AA81242"/>
    <w:lvl w:ilvl="0" w:tplc="F0BC1216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C07B37"/>
    <w:multiLevelType w:val="hybridMultilevel"/>
    <w:tmpl w:val="5E9C1140"/>
    <w:lvl w:ilvl="0" w:tplc="F6C47B36">
      <w:start w:val="1"/>
      <w:numFmt w:val="lowerLetter"/>
      <w:lvlText w:val="%1)"/>
      <w:lvlJc w:val="left"/>
      <w:pPr>
        <w:ind w:left="720" w:hanging="360"/>
      </w:pPr>
      <w:rPr>
        <w:rFonts w:ascii="Verdana" w:eastAsia="Tahoma" w:hAnsi="Verdana" w:cs="Tahoma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8159E"/>
    <w:multiLevelType w:val="hybridMultilevel"/>
    <w:tmpl w:val="4634CA64"/>
    <w:lvl w:ilvl="0" w:tplc="0AD299EE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6D70498"/>
    <w:multiLevelType w:val="hybridMultilevel"/>
    <w:tmpl w:val="B95C9614"/>
    <w:lvl w:ilvl="0" w:tplc="B0C02EBA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E343F7"/>
    <w:multiLevelType w:val="hybridMultilevel"/>
    <w:tmpl w:val="2D14B83E"/>
    <w:lvl w:ilvl="0" w:tplc="B0C02EBA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29776F"/>
    <w:multiLevelType w:val="hybridMultilevel"/>
    <w:tmpl w:val="F3B4EB08"/>
    <w:lvl w:ilvl="0" w:tplc="325E96B4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C60709A"/>
    <w:multiLevelType w:val="hybridMultilevel"/>
    <w:tmpl w:val="B9BCE7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B83D45"/>
    <w:multiLevelType w:val="hybridMultilevel"/>
    <w:tmpl w:val="6E6EFE90"/>
    <w:lvl w:ilvl="0" w:tplc="F6C47B36">
      <w:start w:val="1"/>
      <w:numFmt w:val="lowerLetter"/>
      <w:lvlText w:val="%1)"/>
      <w:lvlJc w:val="left"/>
      <w:pPr>
        <w:ind w:left="1069" w:hanging="360"/>
      </w:pPr>
      <w:rPr>
        <w:rFonts w:ascii="Verdana" w:eastAsia="Tahoma" w:hAnsi="Verdana" w:cs="Tahoma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1"/>
  </w:num>
  <w:num w:numId="15">
    <w:abstractNumId w:val="15"/>
  </w:num>
  <w:num w:numId="16">
    <w:abstractNumId w:val="16"/>
  </w:num>
  <w:num w:numId="17">
    <w:abstractNumId w:val="14"/>
  </w:num>
  <w:num w:numId="18">
    <w:abstractNumId w:val="18"/>
  </w:num>
  <w:num w:numId="19">
    <w:abstractNumId w:val="19"/>
  </w:num>
  <w:num w:numId="20">
    <w:abstractNumId w:val="20"/>
  </w:num>
  <w:num w:numId="21">
    <w:abstractNumId w:val="17"/>
  </w:num>
  <w:num w:numId="22">
    <w:abstractNumId w:val="23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DF"/>
    <w:rsid w:val="001A6581"/>
    <w:rsid w:val="009673DF"/>
    <w:rsid w:val="009F6AF9"/>
    <w:rsid w:val="00A359DD"/>
    <w:rsid w:val="00AB5F5A"/>
    <w:rsid w:val="00C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5A89"/>
  <w15:chartTrackingRefBased/>
  <w15:docId w15:val="{797B9B69-71B8-45DB-A4CF-F836443F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3D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673DF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9673DF"/>
    <w:rPr>
      <w:rFonts w:ascii="Times New Roman" w:eastAsia="Lucida Sans Unicode" w:hAnsi="Times New Roman" w:cs="Mangal"/>
      <w:kern w:val="2"/>
      <w:sz w:val="24"/>
      <w:szCs w:val="24"/>
      <w:lang w:val="x-none" w:eastAsia="zh-CN" w:bidi="hi-IN"/>
    </w:rPr>
  </w:style>
  <w:style w:type="paragraph" w:styleId="Nagwek">
    <w:name w:val="header"/>
    <w:basedOn w:val="Normalny"/>
    <w:link w:val="NagwekZnak"/>
    <w:rsid w:val="009673DF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basedOn w:val="Domylnaczcionkaakapitu"/>
    <w:link w:val="Nagwek"/>
    <w:rsid w:val="009673DF"/>
    <w:rPr>
      <w:rFonts w:ascii="Times New Roman" w:eastAsia="Lucida Sans Unicode" w:hAnsi="Times New Roman" w:cs="Mangal"/>
      <w:kern w:val="2"/>
      <w:sz w:val="24"/>
      <w:szCs w:val="21"/>
      <w:lang w:val="x-none" w:eastAsia="zh-CN" w:bidi="hi-IN"/>
    </w:rPr>
  </w:style>
  <w:style w:type="paragraph" w:styleId="Akapitzlist">
    <w:name w:val="List Paragraph"/>
    <w:basedOn w:val="Normalny"/>
    <w:uiPriority w:val="34"/>
    <w:qFormat/>
    <w:rsid w:val="00AB5F5A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5F5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B5F5A"/>
    <w:pPr>
      <w:widowControl/>
      <w:suppressAutoHyphens w:val="0"/>
      <w:spacing w:after="160" w:line="259" w:lineRule="auto"/>
    </w:pPr>
    <w:rPr>
      <w:rFonts w:eastAsiaTheme="minorHAnsi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639</Words>
  <Characters>3839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Estera Urbaniak</dc:creator>
  <cp:keywords/>
  <dc:description/>
  <cp:lastModifiedBy>Estera Urbaniak</cp:lastModifiedBy>
  <cp:revision>4</cp:revision>
  <dcterms:created xsi:type="dcterms:W3CDTF">2022-09-29T13:11:00Z</dcterms:created>
  <dcterms:modified xsi:type="dcterms:W3CDTF">2022-11-10T12:58:00Z</dcterms:modified>
</cp:coreProperties>
</file>