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C1BB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Załącznik nr 1</w:t>
      </w:r>
    </w:p>
    <w:p w14:paraId="48C1FCB3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550829BB" w14:textId="77777777" w:rsidR="00557DAE" w:rsidRDefault="00557DAE" w:rsidP="00557DAE">
      <w:pPr>
        <w:pStyle w:val="Zwykytekst1"/>
        <w:spacing w:before="120"/>
        <w:ind w:right="-1"/>
        <w:jc w:val="both"/>
        <w:rPr>
          <w:rFonts w:ascii="Verdana" w:hAnsi="Verdana" w:cs="Times New Roman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90"/>
      </w:tblGrid>
      <w:tr w:rsidR="00557DAE" w14:paraId="15B44BB3" w14:textId="77777777" w:rsidTr="00AA54C4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5C872" w14:textId="77777777" w:rsidR="00557DAE" w:rsidRDefault="00557DAE" w:rsidP="00AA54C4">
            <w:pPr>
              <w:snapToGrid w:val="0"/>
              <w:ind w:right="-1"/>
            </w:pPr>
          </w:p>
          <w:p w14:paraId="6B578B43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18867EFB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7AC21D8D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03F4972C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59582AA8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2669474C" w14:textId="77777777" w:rsidR="00557DAE" w:rsidRDefault="00557DAE" w:rsidP="00AA54C4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10767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sz w:val="20"/>
              </w:rPr>
            </w:pPr>
          </w:p>
          <w:p w14:paraId="66E5B742" w14:textId="77777777" w:rsidR="00557DAE" w:rsidRDefault="00557DAE" w:rsidP="00AA54C4">
            <w:pPr>
              <w:pStyle w:val="Nagwek6"/>
              <w:numPr>
                <w:ilvl w:val="0"/>
                <w:numId w:val="0"/>
              </w:numPr>
              <w:ind w:right="-1"/>
              <w:rPr>
                <w:rFonts w:ascii="Verdana" w:hAnsi="Verdana" w:cs="Arial"/>
                <w:bCs w:val="0"/>
                <w:sz w:val="32"/>
                <w:szCs w:val="32"/>
              </w:rPr>
            </w:pPr>
            <w:r>
              <w:rPr>
                <w:rFonts w:ascii="Verdana" w:hAnsi="Verdana" w:cs="Arial"/>
                <w:bCs w:val="0"/>
                <w:sz w:val="32"/>
                <w:szCs w:val="32"/>
              </w:rPr>
              <w:t>OFERTA</w:t>
            </w:r>
          </w:p>
        </w:tc>
      </w:tr>
    </w:tbl>
    <w:p w14:paraId="40C8DB02" w14:textId="77777777" w:rsidR="00557DAE" w:rsidRDefault="00557DAE" w:rsidP="00557DAE">
      <w:pPr>
        <w:spacing w:before="120"/>
        <w:ind w:left="2127" w:right="-1" w:hanging="2127"/>
        <w:jc w:val="both"/>
      </w:pPr>
    </w:p>
    <w:p w14:paraId="7486B26A" w14:textId="77777777" w:rsidR="00557DAE" w:rsidRDefault="00557DAE" w:rsidP="00557DAE">
      <w:pPr>
        <w:ind w:left="5670" w:right="-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Do:</w:t>
      </w:r>
      <w:r>
        <w:rPr>
          <w:rFonts w:ascii="Verdana" w:hAnsi="Verdana"/>
          <w:b/>
          <w:bCs/>
          <w:sz w:val="20"/>
        </w:rPr>
        <w:t xml:space="preserve"> </w:t>
      </w:r>
    </w:p>
    <w:p w14:paraId="6E7792C7" w14:textId="77777777" w:rsidR="00557DAE" w:rsidRDefault="00557DAE" w:rsidP="00557DAE">
      <w:pPr>
        <w:ind w:left="6096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……………………….</w:t>
      </w:r>
    </w:p>
    <w:p w14:paraId="7C46C94F" w14:textId="77777777" w:rsidR="00557DAE" w:rsidRDefault="00557DAE" w:rsidP="00557DAE">
      <w:pPr>
        <w:ind w:left="6096" w:right="-1"/>
        <w:rPr>
          <w:rFonts w:ascii="Verdana" w:hAnsi="Verdana"/>
          <w:b/>
          <w:bCs/>
          <w:sz w:val="20"/>
        </w:rPr>
      </w:pPr>
    </w:p>
    <w:p w14:paraId="42A5E6FE" w14:textId="77777777" w:rsidR="00557DAE" w:rsidRDefault="00557DAE" w:rsidP="00557DAE">
      <w:pPr>
        <w:ind w:left="6096" w:right="-1"/>
      </w:pPr>
    </w:p>
    <w:p w14:paraId="719B6B86" w14:textId="293638F8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  <w:r>
        <w:rPr>
          <w:rFonts w:ascii="Verdana" w:hAnsi="Verdana"/>
          <w:sz w:val="20"/>
        </w:rPr>
        <w:t xml:space="preserve">Nawiązując do ogłoszenia o </w:t>
      </w:r>
      <w:r>
        <w:rPr>
          <w:rFonts w:ascii="Verdana" w:hAnsi="Verdana" w:cs="Courier New"/>
          <w:sz w:val="20"/>
        </w:rPr>
        <w:t xml:space="preserve">zamówieniu w postępowaniu o udzielenie zamówienia publicznego prowadzonego w trybie </w:t>
      </w:r>
      <w:r w:rsidR="009E5792">
        <w:rPr>
          <w:rFonts w:ascii="Verdana" w:hAnsi="Verdana" w:cs="Courier New"/>
          <w:sz w:val="20"/>
        </w:rPr>
        <w:t>p</w:t>
      </w:r>
      <w:r w:rsidR="007028EC">
        <w:rPr>
          <w:rFonts w:ascii="Verdana" w:hAnsi="Verdana" w:cs="Courier New"/>
          <w:sz w:val="20"/>
        </w:rPr>
        <w:t>odstawow</w:t>
      </w:r>
      <w:r w:rsidR="009E5792">
        <w:rPr>
          <w:rFonts w:ascii="Verdana" w:hAnsi="Verdana" w:cs="Courier New"/>
          <w:sz w:val="20"/>
        </w:rPr>
        <w:t>ym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 w:cs="Courier New"/>
          <w:sz w:val="20"/>
        </w:rPr>
        <w:t>na zadanie pod nazwą:</w:t>
      </w:r>
    </w:p>
    <w:p w14:paraId="7278D7EE" w14:textId="77777777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</w:p>
    <w:p w14:paraId="1A15AD17" w14:textId="39EB8990" w:rsidR="00481B77" w:rsidRPr="00481B77" w:rsidRDefault="00481B77" w:rsidP="00481B7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81B77">
        <w:rPr>
          <w:rFonts w:ascii="Arial" w:eastAsia="Calibri" w:hAnsi="Arial" w:cs="Arial"/>
          <w:b/>
          <w:bCs/>
        </w:rPr>
        <w:t>„Zmniejszenie zużycia energii w budynkach SPZOZ w Słupcy, w ramach dofinansowania NFOŚ</w:t>
      </w:r>
      <w:r w:rsidR="009E5792">
        <w:rPr>
          <w:rFonts w:ascii="Arial" w:eastAsia="Calibri" w:hAnsi="Arial" w:cs="Arial"/>
          <w:b/>
          <w:bCs/>
        </w:rPr>
        <w:t>iGW</w:t>
      </w:r>
      <w:r w:rsidRPr="00481B77">
        <w:rPr>
          <w:rFonts w:ascii="Arial" w:eastAsia="Calibri" w:hAnsi="Arial" w:cs="Arial"/>
          <w:b/>
          <w:bCs/>
        </w:rPr>
        <w:t xml:space="preserve"> „Ochrona Klimatu i atmosfery, 3.1.2 Poprawa jakości powietrza część 2 – zmniejszenie zużycia energii w budownictwie (2016) „”</w:t>
      </w:r>
      <w:r w:rsidRPr="00481B77">
        <w:rPr>
          <w:rFonts w:ascii="Arial" w:hAnsi="Arial" w:cs="Arial"/>
          <w:b/>
          <w:bCs/>
        </w:rPr>
        <w:t>”</w:t>
      </w:r>
    </w:p>
    <w:p w14:paraId="7C875D5F" w14:textId="77777777" w:rsidR="004C3AD5" w:rsidRDefault="004C3AD5" w:rsidP="004C3AD5">
      <w:pPr>
        <w:pStyle w:val="western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161A1751" w14:textId="00815430" w:rsidR="004C3AD5" w:rsidRPr="004C3AD5" w:rsidRDefault="004C3AD5" w:rsidP="004C3AD5">
      <w:pPr>
        <w:pStyle w:val="western"/>
        <w:spacing w:line="276" w:lineRule="auto"/>
        <w:jc w:val="left"/>
        <w:rPr>
          <w:rFonts w:ascii="Verdana" w:hAnsi="Verdana"/>
          <w:sz w:val="20"/>
          <w:szCs w:val="20"/>
        </w:rPr>
      </w:pPr>
      <w:r w:rsidRPr="004C3AD5">
        <w:rPr>
          <w:rFonts w:ascii="Verdana" w:hAnsi="Verdana"/>
          <w:sz w:val="20"/>
          <w:szCs w:val="20"/>
        </w:rPr>
        <w:t>Dane Wykonawcy:</w:t>
      </w:r>
    </w:p>
    <w:p w14:paraId="14D7BBD8" w14:textId="0F4F2669" w:rsidR="00557DAE" w:rsidRDefault="004C3AD5" w:rsidP="004C3AD5">
      <w:pPr>
        <w:pStyle w:val="western"/>
        <w:spacing w:line="276" w:lineRule="auto"/>
        <w:jc w:val="left"/>
        <w:rPr>
          <w:rFonts w:ascii="Verdana" w:hAnsi="Verdana"/>
        </w:rPr>
      </w:pPr>
      <w:r w:rsidRPr="004C3AD5">
        <w:rPr>
          <w:rFonts w:ascii="Verdana" w:hAnsi="Verdana"/>
          <w:b w:val="0"/>
          <w:bCs w:val="0"/>
          <w:sz w:val="20"/>
          <w:szCs w:val="20"/>
        </w:rPr>
        <w:t>Nazwa ............................................................................................................................</w:t>
      </w:r>
      <w:r w:rsidRPr="004C3AD5">
        <w:rPr>
          <w:rFonts w:ascii="Verdana" w:hAnsi="Verdana"/>
          <w:b w:val="0"/>
          <w:bCs w:val="0"/>
          <w:sz w:val="20"/>
          <w:szCs w:val="20"/>
        </w:rPr>
        <w:t>Adres</w:t>
      </w:r>
      <w:r w:rsidRPr="004C3AD5">
        <w:rPr>
          <w:rFonts w:ascii="Verdana" w:hAnsi="Verdana"/>
          <w:b w:val="0"/>
          <w:bCs w:val="0"/>
          <w:sz w:val="20"/>
          <w:szCs w:val="20"/>
        </w:rPr>
        <w:t xml:space="preserve"> ............................................................................................................................Województwo ............................................................................................................................Numer telefonu ....................................................................................................................………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4C3AD5">
        <w:rPr>
          <w:rFonts w:ascii="Verdana" w:hAnsi="Verdana"/>
          <w:b w:val="0"/>
          <w:bCs w:val="0"/>
          <w:sz w:val="20"/>
          <w:szCs w:val="20"/>
        </w:rPr>
        <w:t>Adres e-mail ...................................................................................................................…………NIP ............................................................................................................................REGON ............................................................................................................................</w:t>
      </w:r>
    </w:p>
    <w:p w14:paraId="56BA2538" w14:textId="16C827C2" w:rsidR="00557DAE" w:rsidRDefault="004C3AD5" w:rsidP="00557DAE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</w:t>
      </w:r>
      <w:r w:rsidR="00557DAE">
        <w:rPr>
          <w:rFonts w:ascii="Verdana" w:hAnsi="Verdana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14:paraId="42A0E398" w14:textId="070FB437" w:rsidR="004C3AD5" w:rsidRDefault="00557DAE" w:rsidP="00557DAE">
      <w:pPr>
        <w:pStyle w:val="Zwykytekst1"/>
        <w:tabs>
          <w:tab w:val="left" w:pos="360"/>
        </w:tabs>
        <w:spacing w:before="1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1. SKŁADAMY OFERTĘ</w:t>
      </w:r>
      <w:r>
        <w:rPr>
          <w:rFonts w:ascii="Verdana" w:hAnsi="Verdana" w:cs="Times New Roman"/>
        </w:rPr>
        <w:t xml:space="preserve"> na wykonanie przedmiotu zamówienia zgodnie ze Specyfikacją </w:t>
      </w:r>
      <w:r>
        <w:rPr>
          <w:rFonts w:ascii="Verdana" w:hAnsi="Verdana" w:cs="Times New Roman"/>
        </w:rPr>
        <w:tab/>
        <w:t>Warunków Zamówienia.</w:t>
      </w:r>
    </w:p>
    <w:p w14:paraId="5B9F1645" w14:textId="5CDAF7B7" w:rsidR="00557DAE" w:rsidRDefault="00557DAE" w:rsidP="004C3AD5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2. OŚWIADCZAMY,</w:t>
      </w:r>
      <w:r>
        <w:rPr>
          <w:rFonts w:ascii="Verdana" w:hAnsi="Verdana" w:cs="Times New Roman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1264C0F" w14:textId="7015FE98" w:rsidR="00557DAE" w:rsidRDefault="00557DAE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</w:p>
    <w:p w14:paraId="16D506FB" w14:textId="77777777" w:rsidR="004C3AD5" w:rsidRDefault="004C3AD5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  <w:sz w:val="10"/>
          <w:szCs w:val="10"/>
        </w:rPr>
      </w:pPr>
    </w:p>
    <w:p w14:paraId="354079A5" w14:textId="77777777" w:rsidR="00557DAE" w:rsidRDefault="00557DAE" w:rsidP="00557DAE">
      <w:pPr>
        <w:pStyle w:val="Zwykytekst1"/>
        <w:tabs>
          <w:tab w:val="left" w:pos="284"/>
        </w:tabs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lastRenderedPageBreak/>
        <w:t>3. OFERUJEMY</w:t>
      </w:r>
      <w:r>
        <w:rPr>
          <w:rFonts w:ascii="Verdana" w:hAnsi="Verdana" w:cs="Times New Roman"/>
          <w:iCs/>
        </w:rPr>
        <w:t xml:space="preserve"> wykonanie przedmiotu zamówienia dla zakresu podstawowego za:</w:t>
      </w:r>
    </w:p>
    <w:p w14:paraId="05879081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</w:p>
    <w:p w14:paraId="3CBF5082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tab/>
      </w:r>
      <w:r>
        <w:rPr>
          <w:rFonts w:ascii="Verdana" w:hAnsi="Verdana" w:cs="Times New Roman"/>
          <w:iCs/>
        </w:rPr>
        <w:t>cenę netto _____________________ złotych</w:t>
      </w:r>
    </w:p>
    <w:p w14:paraId="128070CC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>VAT __________________________ złotych</w:t>
      </w:r>
    </w:p>
    <w:p w14:paraId="6473EA92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 xml:space="preserve">cenę brutto ____________________ złotych </w:t>
      </w:r>
    </w:p>
    <w:p w14:paraId="4DFAC02D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>(słownie złotych: ______________________________________),</w:t>
      </w:r>
    </w:p>
    <w:p w14:paraId="27AB4FB9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</w:p>
    <w:p w14:paraId="721E29B8" w14:textId="0AABA09B" w:rsidR="009A44AF" w:rsidRPr="009A44AF" w:rsidRDefault="009A44AF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  <w:r w:rsidRPr="009A44AF">
        <w:rPr>
          <w:rFonts w:ascii="Verdana" w:hAnsi="Verdana" w:cs="Times New Roman"/>
          <w:b/>
          <w:iCs/>
        </w:rPr>
        <w:t xml:space="preserve">Gwarancja na </w:t>
      </w:r>
      <w:r w:rsidR="00481B77">
        <w:rPr>
          <w:rFonts w:ascii="Verdana" w:hAnsi="Verdana" w:cs="Times New Roman"/>
          <w:b/>
          <w:iCs/>
        </w:rPr>
        <w:t xml:space="preserve">wszystkie </w:t>
      </w:r>
      <w:r w:rsidRPr="009A44AF">
        <w:rPr>
          <w:rFonts w:ascii="Verdana" w:hAnsi="Verdana" w:cs="Times New Roman"/>
          <w:b/>
          <w:iCs/>
        </w:rPr>
        <w:t xml:space="preserve">roboty budowlane </w:t>
      </w:r>
      <w:r w:rsidR="00481B77">
        <w:rPr>
          <w:rFonts w:ascii="Verdana" w:hAnsi="Verdana" w:cs="Times New Roman"/>
          <w:b/>
          <w:iCs/>
        </w:rPr>
        <w:t xml:space="preserve">oraz dostarczone wyposażenie technologiczne </w:t>
      </w:r>
      <w:r w:rsidRPr="009A44AF">
        <w:rPr>
          <w:rFonts w:ascii="Verdana" w:hAnsi="Verdana" w:cs="Times New Roman"/>
          <w:b/>
          <w:iCs/>
        </w:rPr>
        <w:t xml:space="preserve">wynosi : ……………………….. </w:t>
      </w:r>
    </w:p>
    <w:p w14:paraId="0A337CEC" w14:textId="6E31A290" w:rsidR="009A44AF" w:rsidRPr="009A44AF" w:rsidRDefault="009A44AF" w:rsidP="00481B77">
      <w:pPr>
        <w:pStyle w:val="Zwykytekst1"/>
        <w:tabs>
          <w:tab w:val="left" w:pos="284"/>
        </w:tabs>
        <w:jc w:val="both"/>
        <w:rPr>
          <w:rFonts w:ascii="Verdana" w:hAnsi="Verdana" w:cs="Times New Roman"/>
          <w:b/>
          <w:iCs/>
        </w:rPr>
      </w:pPr>
    </w:p>
    <w:p w14:paraId="744C0D9F" w14:textId="77777777" w:rsidR="00557DAE" w:rsidRPr="009A44AF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/>
          <w:b/>
          <w:iCs/>
        </w:rPr>
      </w:pPr>
    </w:p>
    <w:p w14:paraId="24B38D31" w14:textId="77777777" w:rsidR="00557DAE" w:rsidRDefault="00557DAE" w:rsidP="00557DAE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  <w:iCs/>
        </w:rPr>
      </w:pPr>
    </w:p>
    <w:p w14:paraId="173C512B" w14:textId="77777777" w:rsidR="00557DAE" w:rsidRDefault="00557DAE" w:rsidP="00557DAE">
      <w:pPr>
        <w:tabs>
          <w:tab w:val="left" w:pos="284"/>
        </w:tabs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4. INFORMUJĘ,</w:t>
      </w:r>
      <w:r>
        <w:rPr>
          <w:rFonts w:ascii="Verdana" w:hAnsi="Verdana"/>
          <w:bCs/>
          <w:color w:val="000000"/>
          <w:sz w:val="20"/>
        </w:rPr>
        <w:t xml:space="preserve"> że wybór oferty nie będzie prowadził do powstania u zamawiającego obowiązku podatkowego / będzie prowadzić do powstania u zamawiającego obowiązku podatkowego *, w zakresie:</w:t>
      </w:r>
    </w:p>
    <w:p w14:paraId="0002933A" w14:textId="77777777" w:rsidR="00557DAE" w:rsidRDefault="00557DAE" w:rsidP="00557DAE">
      <w:pPr>
        <w:pStyle w:val="Tekstpodstawowy"/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towaru lub usługi:</w:t>
      </w:r>
    </w:p>
    <w:p w14:paraId="7DD6B8CF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___________________________________________________________</w:t>
      </w:r>
    </w:p>
    <w:p w14:paraId="317CEBDE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ind w:left="426"/>
        <w:jc w:val="center"/>
        <w:rPr>
          <w:rFonts w:ascii="Verdana" w:hAnsi="Verdana"/>
          <w:i/>
          <w:vertAlign w:val="superscript"/>
        </w:rPr>
      </w:pPr>
      <w:r>
        <w:rPr>
          <w:rFonts w:ascii="Verdana" w:hAnsi="Verdana"/>
          <w:i/>
          <w:vertAlign w:val="superscript"/>
        </w:rPr>
        <w:t xml:space="preserve">nazwa (rodzaj), towaru, usługi których dostawa lub świadczenie będzie prowadzić do powstania obowiązku podatkowego, </w:t>
      </w:r>
    </w:p>
    <w:p w14:paraId="20715F12" w14:textId="77777777" w:rsidR="00557DAE" w:rsidRDefault="00557DAE" w:rsidP="00557DAE">
      <w:pPr>
        <w:pStyle w:val="Tekstpodstawowy"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Cs/>
          <w:color w:val="000000"/>
          <w:sz w:val="20"/>
        </w:rPr>
        <w:t xml:space="preserve">o wartości bez podatku wynoszącej </w:t>
      </w:r>
      <w:r>
        <w:rPr>
          <w:rFonts w:ascii="Verdana" w:hAnsi="Verdana"/>
          <w:b/>
          <w:color w:val="000000"/>
        </w:rPr>
        <w:t>___________________________</w:t>
      </w:r>
    </w:p>
    <w:p w14:paraId="3858EA97" w14:textId="2909BB0E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  <w:r>
        <w:rPr>
          <w:rFonts w:ascii="Verdana" w:hAnsi="Verdana" w:cs="Times New Roman"/>
          <w:b/>
          <w:bCs/>
          <w:iCs/>
        </w:rPr>
        <w:t>ZOBOWIĄZUJEMY SIĘ</w:t>
      </w:r>
      <w:r>
        <w:rPr>
          <w:rFonts w:ascii="Verdana" w:hAnsi="Verdana" w:cs="Times New Roman"/>
          <w:bCs/>
          <w:iCs/>
        </w:rPr>
        <w:t xml:space="preserve"> do wykonania zamówienia w terminie określonym w SWZ. </w:t>
      </w:r>
    </w:p>
    <w:p w14:paraId="462C6D69" w14:textId="77777777" w:rsidR="00557DAE" w:rsidRDefault="00557DAE" w:rsidP="00557DAE">
      <w:pPr>
        <w:pStyle w:val="Zwykytekst1"/>
        <w:tabs>
          <w:tab w:val="left" w:pos="360"/>
        </w:tabs>
        <w:ind w:left="284" w:hanging="720"/>
        <w:jc w:val="both"/>
        <w:rPr>
          <w:rFonts w:ascii="Verdana" w:hAnsi="Verdana" w:cs="Times New Roman"/>
          <w:bCs/>
          <w:iCs/>
        </w:rPr>
      </w:pPr>
    </w:p>
    <w:p w14:paraId="316E24B8" w14:textId="7E63E077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AKCEPTUJEMY </w:t>
      </w:r>
      <w:r>
        <w:rPr>
          <w:rFonts w:ascii="Verdana" w:hAnsi="Verdana" w:cs="Times New Roman"/>
        </w:rPr>
        <w:t>warunki płatności określone przez Zamawiającego w Specyfikacji Warunków Zamówienia.</w:t>
      </w:r>
    </w:p>
    <w:p w14:paraId="69837CEF" w14:textId="77777777" w:rsidR="00557DAE" w:rsidRDefault="00557DAE" w:rsidP="00557DAE">
      <w:pPr>
        <w:pStyle w:val="Zwykytekst1"/>
        <w:tabs>
          <w:tab w:val="left" w:pos="360"/>
        </w:tabs>
        <w:ind w:left="284"/>
        <w:jc w:val="both"/>
        <w:rPr>
          <w:rFonts w:ascii="Verdana" w:hAnsi="Verdana" w:cs="Times New Roman"/>
          <w:bCs/>
          <w:iCs/>
        </w:rPr>
      </w:pPr>
    </w:p>
    <w:p w14:paraId="745CD1B6" w14:textId="7D31A5F5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JESTEŚMY</w:t>
      </w:r>
      <w:r>
        <w:rPr>
          <w:rFonts w:ascii="Verdana" w:hAnsi="Verdana" w:cs="Times New Roman"/>
        </w:rPr>
        <w:t xml:space="preserve"> związani ofertą przez czas wskazany w Specyfikacji</w:t>
      </w:r>
      <w:r w:rsidR="007028EC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Warunków  Zamówienia.</w:t>
      </w:r>
      <w:r>
        <w:rPr>
          <w:rFonts w:ascii="Verdana" w:hAnsi="Verdana" w:cs="Times New Roman"/>
          <w:bCs/>
          <w:iCs/>
        </w:rPr>
        <w:t xml:space="preserve"> </w:t>
      </w:r>
      <w:r>
        <w:rPr>
          <w:rFonts w:ascii="Verdana" w:hAnsi="Verdana" w:cs="Times New Roman"/>
        </w:rPr>
        <w:t xml:space="preserve">Na potwierdzenie powyższego wnieśliśmy wadium </w:t>
      </w:r>
      <w:r>
        <w:rPr>
          <w:rFonts w:ascii="Verdana" w:hAnsi="Verdana"/>
        </w:rPr>
        <w:t xml:space="preserve">w wysokości określonej w SWZ, </w:t>
      </w:r>
      <w:r>
        <w:rPr>
          <w:rFonts w:ascii="Verdana" w:hAnsi="Verdana" w:cs="Times New Roman"/>
        </w:rPr>
        <w:t xml:space="preserve">w formie______________ . </w:t>
      </w:r>
    </w:p>
    <w:p w14:paraId="27E61ABF" w14:textId="77777777" w:rsidR="00557DAE" w:rsidRDefault="00557DAE" w:rsidP="00557DAE">
      <w:pPr>
        <w:pStyle w:val="Zwykytekst1"/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</w:p>
    <w:p w14:paraId="419CCCF4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Wadium </w:t>
      </w:r>
      <w:r>
        <w:rPr>
          <w:rFonts w:ascii="Verdana" w:hAnsi="Verdana"/>
        </w:rPr>
        <w:t xml:space="preserve">(w przypadku wadium wniesionego w pieniądzu) </w:t>
      </w:r>
      <w:r>
        <w:rPr>
          <w:rFonts w:ascii="Verdana" w:hAnsi="Verdana" w:cs="Times New Roman"/>
        </w:rPr>
        <w:t>należy zwrócić na konto nr __________________</w:t>
      </w:r>
    </w:p>
    <w:p w14:paraId="376F95FE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</w:p>
    <w:p w14:paraId="4ED9F396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b/>
        </w:rPr>
        <w:t xml:space="preserve"> ZAMÓWIENIE ZREALIZUJEMY </w:t>
      </w:r>
      <w:r>
        <w:rPr>
          <w:rFonts w:ascii="Verdana" w:hAnsi="Verdana" w:cs="Times New Roman"/>
        </w:rPr>
        <w:t xml:space="preserve">sami*/przy udziale podwykonawców* 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</w:p>
    <w:p w14:paraId="1A6291D1" w14:textId="77777777" w:rsidR="00557DAE" w:rsidRDefault="00557DAE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</w:p>
    <w:p w14:paraId="5280CDF9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426"/>
        </w:tabs>
        <w:ind w:left="426" w:right="-1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OŚWIADCZAMY, </w:t>
      </w:r>
      <w:r>
        <w:rPr>
          <w:rFonts w:ascii="Verdana" w:hAnsi="Verdana" w:cs="Times New Roman"/>
        </w:rPr>
        <w:t xml:space="preserve">że sposób reprezentacji Wykonawcy*/ Wykonawców wspólnie </w:t>
      </w:r>
      <w:r>
        <w:rPr>
          <w:rFonts w:ascii="Verdana" w:hAnsi="Verdana" w:cs="Times New Roman"/>
        </w:rPr>
        <w:tab/>
        <w:t xml:space="preserve">ubiegających się o udzielenie zamówienia* dla potrzeb zamówienia jest następujący: </w:t>
      </w:r>
    </w:p>
    <w:p w14:paraId="326ABB80" w14:textId="77777777" w:rsidR="00557DAE" w:rsidRDefault="00557DAE" w:rsidP="00557DAE">
      <w:pPr>
        <w:pStyle w:val="Zwykytekst1"/>
        <w:tabs>
          <w:tab w:val="left" w:leader="underscore" w:pos="9360"/>
        </w:tabs>
        <w:ind w:left="284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</w:t>
      </w:r>
    </w:p>
    <w:p w14:paraId="43A7E282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(Wypełniają jedynie przedsiębiorcy składający wspólną ofertę – spółki cywilne lub konsorcja)</w:t>
      </w:r>
    </w:p>
    <w:p w14:paraId="1AA97A3C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</w:p>
    <w:p w14:paraId="72C2FD93" w14:textId="77777777" w:rsidR="00557DAE" w:rsidRDefault="00557DAE" w:rsidP="00557DAE">
      <w:pPr>
        <w:pStyle w:val="Zwykytekst2"/>
        <w:spacing w:line="276" w:lineRule="auto"/>
        <w:ind w:left="426" w:hanging="426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9.</w:t>
      </w:r>
      <w:r>
        <w:rPr>
          <w:rFonts w:ascii="Verdana" w:hAnsi="Verdana"/>
          <w:b/>
          <w:lang w:val="pl-PL"/>
        </w:rPr>
        <w:t xml:space="preserve"> </w:t>
      </w:r>
      <w:r>
        <w:rPr>
          <w:rFonts w:ascii="Verdana" w:hAnsi="Verdana"/>
          <w:b/>
          <w:lang w:val="pl-PL"/>
        </w:rPr>
        <w:tab/>
        <w:t>OŚWIADCZAMY</w:t>
      </w:r>
      <w:r>
        <w:rPr>
          <w:rFonts w:ascii="Verdana" w:hAnsi="Verdana"/>
          <w:lang w:val="pl-PL"/>
        </w:rPr>
        <w:t xml:space="preserve">, iż informacje i dokumenty zawarte na stronach nr od ____ do ____ - stanowią tajemnicę przedsiębiorstwa w rozumieniu przepisów o zwalczaniu nieuczciwej konkurencji, co wykazaliśmy w załączniku nr ____  i zastrzegamy, że nie mogą być one udostępniane. </w:t>
      </w:r>
    </w:p>
    <w:p w14:paraId="3D86EFEE" w14:textId="77777777" w:rsidR="00557DAE" w:rsidRDefault="00557DAE" w:rsidP="00557DAE">
      <w:pPr>
        <w:pStyle w:val="Zwykytekst1"/>
        <w:tabs>
          <w:tab w:val="left" w:leader="dot" w:pos="9072"/>
        </w:tabs>
        <w:ind w:left="284" w:right="-1" w:hanging="284"/>
        <w:jc w:val="both"/>
        <w:rPr>
          <w:rFonts w:ascii="Verdana" w:hAnsi="Verdana" w:cs="Times New Roman"/>
          <w:b/>
        </w:rPr>
      </w:pPr>
    </w:p>
    <w:p w14:paraId="7CAF5D4A" w14:textId="4B844511" w:rsidR="00557DAE" w:rsidRDefault="00557DAE" w:rsidP="00557DAE">
      <w:pPr>
        <w:pStyle w:val="Zwykytekst1"/>
        <w:tabs>
          <w:tab w:val="left" w:leader="dot" w:pos="9072"/>
        </w:tabs>
        <w:ind w:left="426" w:right="-1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10.</w:t>
      </w:r>
      <w:r>
        <w:rPr>
          <w:rFonts w:ascii="Verdana" w:hAnsi="Verdana" w:cs="Times New Roman"/>
          <w:b/>
        </w:rPr>
        <w:t xml:space="preserve"> OŚWIADCZAMY,</w:t>
      </w:r>
      <w:r>
        <w:rPr>
          <w:rFonts w:ascii="Verdana" w:hAnsi="Verdana" w:cs="Times New Roman"/>
        </w:rPr>
        <w:t xml:space="preserve"> że zapoznaliśmy się z </w:t>
      </w:r>
      <w:r>
        <w:rPr>
          <w:rFonts w:ascii="Verdana" w:hAnsi="Verdana" w:cs="Times New Roman"/>
          <w:iCs/>
        </w:rPr>
        <w:t>Istotnymi dla Stron postanowieniami umowy</w:t>
      </w:r>
      <w:r>
        <w:rPr>
          <w:rFonts w:ascii="Verdana" w:hAnsi="Verdana" w:cs="Times New Roman"/>
        </w:rPr>
        <w:t>, zawartymi w Specyfikacji Warunków Zamówienia i zobowiązujemy się, w przypadku wyboru naszej oferty, do zawarcia umowy zgodnej z ofertą, na warunkach określonych w Specyfikacji Istotnych Warunków Zamówienia, w miejscu   i  terminie wyznaczonym przez Zamawiającego.</w:t>
      </w:r>
    </w:p>
    <w:p w14:paraId="6E9AEC4C" w14:textId="77777777" w:rsidR="00557DAE" w:rsidRDefault="00557DAE" w:rsidP="00557DAE">
      <w:pPr>
        <w:pStyle w:val="Zwykytekst1"/>
        <w:tabs>
          <w:tab w:val="left" w:leader="dot" w:pos="9072"/>
        </w:tabs>
        <w:ind w:left="720" w:right="-1"/>
        <w:jc w:val="both"/>
        <w:rPr>
          <w:rFonts w:ascii="Verdana" w:hAnsi="Verdana" w:cs="Times New Roman"/>
          <w:i/>
        </w:rPr>
      </w:pPr>
    </w:p>
    <w:p w14:paraId="486808BC" w14:textId="77777777" w:rsidR="00557DAE" w:rsidRDefault="00557DAE" w:rsidP="00557DAE">
      <w:pPr>
        <w:pStyle w:val="Zwykytekst1"/>
        <w:tabs>
          <w:tab w:val="left" w:leader="dot" w:pos="9072"/>
        </w:tabs>
        <w:ind w:left="284" w:right="-1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>12.</w:t>
      </w:r>
      <w:r>
        <w:rPr>
          <w:rFonts w:ascii="Verdana" w:hAnsi="Verdana" w:cs="Times New Roman"/>
          <w:b/>
        </w:rPr>
        <w:t xml:space="preserve"> WSZELKĄ KO</w:t>
      </w:r>
      <w:bookmarkStart w:id="0" w:name="_GoBack"/>
      <w:bookmarkEnd w:id="0"/>
      <w:r>
        <w:rPr>
          <w:rFonts w:ascii="Verdana" w:hAnsi="Verdana" w:cs="Times New Roman"/>
          <w:b/>
        </w:rPr>
        <w:t>RESPONDENCJĘ</w:t>
      </w:r>
      <w:r>
        <w:rPr>
          <w:rFonts w:ascii="Verdana" w:hAnsi="Verdana" w:cs="Times New Roman"/>
        </w:rPr>
        <w:t xml:space="preserve"> w sprawie postępowania należy kierować na poniższy adres:</w:t>
      </w:r>
    </w:p>
    <w:p w14:paraId="5A23E824" w14:textId="77777777" w:rsidR="00557DAE" w:rsidRDefault="00557DAE" w:rsidP="00557DAE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Imię i nazwisko: </w:t>
      </w:r>
    </w:p>
    <w:p w14:paraId="2E8D90BC" w14:textId="77777777" w:rsidR="00557DAE" w:rsidRDefault="00557DAE" w:rsidP="00557DAE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Adres:</w:t>
      </w:r>
    </w:p>
    <w:p w14:paraId="07F6461B" w14:textId="77777777" w:rsidR="00557DAE" w:rsidRDefault="00557DAE" w:rsidP="00557DAE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tel. ______________ e-mail: _________________</w:t>
      </w:r>
    </w:p>
    <w:p w14:paraId="0DEC2A11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13.</w:t>
      </w:r>
      <w:r>
        <w:rPr>
          <w:rFonts w:ascii="Verdana" w:hAnsi="Verdana" w:cs="Times New Roman"/>
          <w:b/>
        </w:rPr>
        <w:t xml:space="preserve"> OFERTĘ </w:t>
      </w:r>
      <w:r>
        <w:rPr>
          <w:rFonts w:ascii="Verdana" w:hAnsi="Verdana" w:cs="Times New Roman"/>
        </w:rPr>
        <w:t>składamy na ____ stronach.</w:t>
      </w:r>
    </w:p>
    <w:p w14:paraId="381680C1" w14:textId="77777777" w:rsidR="00557DAE" w:rsidRDefault="00557DAE" w:rsidP="00557DAE">
      <w:pPr>
        <w:pStyle w:val="Zwykytekst1"/>
        <w:tabs>
          <w:tab w:val="left" w:leader="dot" w:pos="9072"/>
        </w:tabs>
        <w:ind w:left="720" w:right="-1"/>
        <w:jc w:val="both"/>
        <w:rPr>
          <w:rFonts w:ascii="Verdana" w:hAnsi="Verdana" w:cs="Times New Roman"/>
        </w:rPr>
      </w:pPr>
    </w:p>
    <w:p w14:paraId="525636E4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14.</w:t>
      </w:r>
      <w:r>
        <w:rPr>
          <w:rFonts w:ascii="Verdana" w:hAnsi="Verdana" w:cs="Times New Roman"/>
          <w:b/>
        </w:rPr>
        <w:t xml:space="preserve"> ZAŁĄCZNIKAMI </w:t>
      </w:r>
      <w:r>
        <w:rPr>
          <w:rFonts w:ascii="Verdana" w:hAnsi="Verdana" w:cs="Times New Roman"/>
        </w:rPr>
        <w:t>do oferty, stanowiącymi jej integralną część są:</w:t>
      </w:r>
    </w:p>
    <w:p w14:paraId="5084AD4E" w14:textId="77777777" w:rsidR="00557DAE" w:rsidRDefault="00557DAE" w:rsidP="00557DAE">
      <w:pPr>
        <w:pStyle w:val="Zwykytekst1"/>
        <w:numPr>
          <w:ilvl w:val="2"/>
          <w:numId w:val="2"/>
        </w:numPr>
        <w:tabs>
          <w:tab w:val="left" w:pos="735"/>
          <w:tab w:val="left" w:pos="2175"/>
        </w:tabs>
        <w:ind w:left="735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</w:t>
      </w:r>
    </w:p>
    <w:p w14:paraId="0CF9796F" w14:textId="77777777" w:rsidR="00557DAE" w:rsidRDefault="00557DAE" w:rsidP="00557DAE">
      <w:pPr>
        <w:pStyle w:val="Zwykytekst1"/>
        <w:numPr>
          <w:ilvl w:val="2"/>
          <w:numId w:val="2"/>
        </w:numPr>
        <w:tabs>
          <w:tab w:val="left" w:pos="735"/>
          <w:tab w:val="left" w:pos="2175"/>
        </w:tabs>
        <w:spacing w:after="280"/>
        <w:ind w:left="735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</w:t>
      </w:r>
    </w:p>
    <w:p w14:paraId="59B4409C" w14:textId="77777777" w:rsidR="00557DAE" w:rsidRDefault="00557DAE" w:rsidP="00557DAE">
      <w:pPr>
        <w:pStyle w:val="Zwykytekst1"/>
        <w:tabs>
          <w:tab w:val="left" w:pos="426"/>
        </w:tabs>
        <w:spacing w:after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15.</w:t>
      </w:r>
      <w:r>
        <w:rPr>
          <w:rFonts w:ascii="Verdana" w:hAnsi="Verdana" w:cs="Times New Roman"/>
          <w:b/>
        </w:rPr>
        <w:t xml:space="preserve"> WRAZ Z OFERTĄ</w:t>
      </w:r>
      <w:r>
        <w:rPr>
          <w:rFonts w:ascii="Verdana" w:hAnsi="Verdana" w:cs="Times New Roman"/>
        </w:rPr>
        <w:t xml:space="preserve"> składamy następujące oświadczenia i dokumenty na __ stronach:</w:t>
      </w:r>
    </w:p>
    <w:p w14:paraId="731F7DBB" w14:textId="77777777" w:rsidR="00557DAE" w:rsidRDefault="00557DAE" w:rsidP="00557DAE">
      <w:pPr>
        <w:pStyle w:val="Zwykytekst1"/>
        <w:numPr>
          <w:ilvl w:val="3"/>
          <w:numId w:val="2"/>
        </w:numPr>
        <w:tabs>
          <w:tab w:val="left" w:pos="284"/>
          <w:tab w:val="left" w:pos="735"/>
        </w:tabs>
        <w:ind w:left="426" w:right="-1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</w:t>
      </w:r>
    </w:p>
    <w:p w14:paraId="1A275FB4" w14:textId="77777777" w:rsidR="00557DAE" w:rsidRDefault="00557DAE" w:rsidP="00557DAE">
      <w:pPr>
        <w:pStyle w:val="Zwykytekst1"/>
        <w:numPr>
          <w:ilvl w:val="0"/>
          <w:numId w:val="2"/>
        </w:numPr>
        <w:tabs>
          <w:tab w:val="clear" w:pos="720"/>
          <w:tab w:val="left" w:pos="375"/>
          <w:tab w:val="left" w:pos="735"/>
        </w:tabs>
        <w:ind w:left="375" w:right="-1" w:firstLine="5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</w:t>
      </w:r>
    </w:p>
    <w:p w14:paraId="738F3E1A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594E50BF" w14:textId="126F288C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 dnia __ __ 20</w:t>
      </w:r>
      <w:r w:rsidR="00481B77">
        <w:rPr>
          <w:rFonts w:ascii="Verdana" w:hAnsi="Verdana" w:cs="Times New Roman"/>
        </w:rPr>
        <w:t>2</w:t>
      </w:r>
      <w:r w:rsidR="004C3AD5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 xml:space="preserve"> roku</w:t>
      </w:r>
    </w:p>
    <w:p w14:paraId="2C7C9F68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i/>
          <w:sz w:val="16"/>
          <w:szCs w:val="16"/>
        </w:rPr>
      </w:pPr>
    </w:p>
    <w:p w14:paraId="43FC2176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_____________________________</w:t>
      </w:r>
    </w:p>
    <w:p w14:paraId="3A9C8D0D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                     (podpis Wykonawcy/Pełnomocnika)</w:t>
      </w:r>
    </w:p>
    <w:p w14:paraId="22DBF5C1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*  niepotrzebne skreślić</w:t>
      </w:r>
      <w:bookmarkStart w:id="1" w:name="RANGE!A1%2525252525252525252525252525252"/>
      <w:bookmarkEnd w:id="1"/>
    </w:p>
    <w:p w14:paraId="6B6FB245" w14:textId="77777777" w:rsidR="00AD324E" w:rsidRDefault="00AD324E"/>
    <w:sectPr w:rsidR="00A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18"/>
        </w:tabs>
        <w:ind w:left="718" w:hanging="576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b w:val="0"/>
        <w:i w:val="0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77953ED"/>
    <w:multiLevelType w:val="hybridMultilevel"/>
    <w:tmpl w:val="80A4928E"/>
    <w:lvl w:ilvl="0" w:tplc="1624D0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D8B"/>
    <w:multiLevelType w:val="hybridMultilevel"/>
    <w:tmpl w:val="DCEAB3A6"/>
    <w:lvl w:ilvl="0" w:tplc="26448A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AE"/>
    <w:rsid w:val="00481B77"/>
    <w:rsid w:val="004C3AD5"/>
    <w:rsid w:val="00557DAE"/>
    <w:rsid w:val="007028EC"/>
    <w:rsid w:val="009A44AF"/>
    <w:rsid w:val="009E5792"/>
    <w:rsid w:val="00AD324E"/>
    <w:rsid w:val="00D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CC8"/>
  <w15:chartTrackingRefBased/>
  <w15:docId w15:val="{7ABD7609-27DD-4513-9ACF-4824425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7D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57DAE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57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7D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2">
    <w:name w:val="Tekst komentarza2"/>
    <w:basedOn w:val="Normalny"/>
    <w:rsid w:val="00557DAE"/>
    <w:rPr>
      <w:sz w:val="20"/>
      <w:lang w:val="x-none"/>
    </w:rPr>
  </w:style>
  <w:style w:type="paragraph" w:customStyle="1" w:styleId="Zwykytekst1">
    <w:name w:val="Zwykły tekst1"/>
    <w:basedOn w:val="Normalny"/>
    <w:rsid w:val="00557DAE"/>
    <w:rPr>
      <w:rFonts w:ascii="Courier New" w:hAnsi="Courier New" w:cs="Courier New"/>
      <w:sz w:val="20"/>
    </w:rPr>
  </w:style>
  <w:style w:type="paragraph" w:customStyle="1" w:styleId="Zwykytekst2">
    <w:name w:val="Zwykły tekst2"/>
    <w:basedOn w:val="Normalny"/>
    <w:rsid w:val="00557DAE"/>
    <w:pPr>
      <w:suppressAutoHyphens w:val="0"/>
    </w:pPr>
    <w:rPr>
      <w:rFonts w:ascii="Courier New" w:hAnsi="Courier New"/>
      <w:sz w:val="20"/>
      <w:lang w:val="x-none"/>
    </w:rPr>
  </w:style>
  <w:style w:type="paragraph" w:styleId="NormalnyWeb">
    <w:name w:val="Normal (Web)"/>
    <w:basedOn w:val="Normalny"/>
    <w:uiPriority w:val="99"/>
    <w:semiHidden/>
    <w:rsid w:val="00481B77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4C3AD5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Estera Urbaniak</cp:lastModifiedBy>
  <cp:revision>8</cp:revision>
  <cp:lastPrinted>2022-01-05T09:24:00Z</cp:lastPrinted>
  <dcterms:created xsi:type="dcterms:W3CDTF">2021-12-21T15:46:00Z</dcterms:created>
  <dcterms:modified xsi:type="dcterms:W3CDTF">2022-01-05T09:38:00Z</dcterms:modified>
</cp:coreProperties>
</file>